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Test Your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meaning of the word TSU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3rd main cause of a tsunami is an underwater ?????????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tsunami is series of giant ????? that travel across the sea in all directions.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tsunamis happen in this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run to this in the event of a tsunami.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will cause more tsunamis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tsunamis are caused by these underwater.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underwater ???????? eruption can also create a tsunami.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Meaning of the word 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are sometimes known as ?????? waves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</dc:title>
  <dcterms:created xsi:type="dcterms:W3CDTF">2021-12-23T03:36:29Z</dcterms:created>
  <dcterms:modified xsi:type="dcterms:W3CDTF">2021-12-23T03:36:29Z</dcterms:modified>
</cp:coreProperties>
</file>