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Test prep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Innuendo    </w:t>
      </w:r>
      <w:r>
        <w:t xml:space="preserve">   Malicious    </w:t>
      </w:r>
      <w:r>
        <w:t xml:space="preserve">   Intentional    </w:t>
      </w:r>
      <w:r>
        <w:t xml:space="preserve">   Intimidation    </w:t>
      </w:r>
      <w:r>
        <w:t xml:space="preserve">   Harassment    </w:t>
      </w:r>
      <w:r>
        <w:t xml:space="preserve">   They’re    </w:t>
      </w:r>
      <w:r>
        <w:t xml:space="preserve">   Their     </w:t>
      </w:r>
      <w:r>
        <w:t xml:space="preserve">   There     </w:t>
      </w:r>
      <w:r>
        <w:t xml:space="preserve">   Plot    </w:t>
      </w:r>
      <w:r>
        <w:t xml:space="preserve">   External Conflict    </w:t>
      </w:r>
      <w:r>
        <w:t xml:space="preserve">   Internal Conflict    </w:t>
      </w:r>
      <w:r>
        <w:t xml:space="preserve">   Character    </w:t>
      </w:r>
      <w:r>
        <w:t xml:space="preserve">   Onomatopoeia    </w:t>
      </w:r>
      <w:r>
        <w:t xml:space="preserve">   Alliteration    </w:t>
      </w:r>
      <w:r>
        <w:t xml:space="preserve">   Personification    </w:t>
      </w:r>
      <w:r>
        <w:t xml:space="preserve">   Hyperbole    </w:t>
      </w:r>
      <w:r>
        <w:t xml:space="preserve">   Symbolism    </w:t>
      </w:r>
      <w:r>
        <w:t xml:space="preserve">   Metaphor    </w:t>
      </w:r>
      <w:r>
        <w:t xml:space="preserve">   3rd person    </w:t>
      </w:r>
      <w:r>
        <w:t xml:space="preserve">   2nd person    </w:t>
      </w:r>
      <w:r>
        <w:t xml:space="preserve">   1st person    </w:t>
      </w:r>
      <w:r>
        <w:t xml:space="preserve">   Simile    </w:t>
      </w:r>
      <w:r>
        <w:t xml:space="preserve">   Foreshadowing    </w:t>
      </w:r>
      <w:r>
        <w:t xml:space="preserve">   Point of View    </w:t>
      </w:r>
      <w:r>
        <w:t xml:space="preserve">   Imagery    </w:t>
      </w:r>
      <w:r>
        <w:t xml:space="preserve">   Theme    </w:t>
      </w:r>
      <w:r>
        <w:t xml:space="preserve">   Setting    </w:t>
      </w:r>
      <w:r>
        <w:t xml:space="preserve">   Non-fiction    </w:t>
      </w:r>
      <w:r>
        <w:t xml:space="preserve">   Fiction    </w:t>
      </w:r>
      <w:r>
        <w:t xml:space="preserve">   Fairy Tale     </w:t>
      </w:r>
      <w:r>
        <w:t xml:space="preserve">   Epic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prep word search</dc:title>
  <dcterms:created xsi:type="dcterms:W3CDTF">2021-10-11T18:37:54Z</dcterms:created>
  <dcterms:modified xsi:type="dcterms:W3CDTF">2021-10-11T18:37:54Z</dcterms:modified>
</cp:coreProperties>
</file>