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Test your Covid-19 Vaccine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Effective mitigation measures can lower the basic reproductive rate (R) to an effective transmission _______________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strength by which an antibody binds to complex antigen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Natural bioreactor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term given to a surrogate lentiviral vector with the SARS-CoV-2 spike protein expressed on its surface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reason why exising T cells in a host may neutralise SARS-Cov-2 without a previous Covid-19 infection or immunisation (noun, sing.)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Tthe percentage of negative samples that are reported as negative by an assay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component of blood that contains antibodies and other proteins, but not clotting factors (noun, sing.)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Cells responsible for immunity to a coronavirus infection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Ingredients used in some vaccine types for a stronger immune response (noun, pl.)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term used for percent reactivity for a test's positively or false-negatively reported samples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Groups of apoptotic cells after in vitro SARS-CoV-2 infection and succesful viral replication (noun, pl.)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Indigenous, native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Ability of a virus to preferentially infect a particular cell or a tissue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Human infectious diseases caused by a pathogen originating from a non-human organism (noun, pl.)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protein to which you are assessing antibodies against in an antibody assay (noun, sing.)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viral surface protein which is the determinant for coronavirus entry into target cells (noun, sing.)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Covid-19 Vaccine Knowledge</dc:title>
  <dcterms:created xsi:type="dcterms:W3CDTF">2021-10-11T18:39:24Z</dcterms:created>
  <dcterms:modified xsi:type="dcterms:W3CDTF">2021-10-11T18:39:24Z</dcterms:modified>
</cp:coreProperties>
</file>