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Test your Knowledge - Pressure Injury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Pressure ____ are these areas where bone can cause force on the skin and squeezes them against an outside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Keeping ___ of the bed helps prevents pressure ulcers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Skin______ should be done every time the patient has a bath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____and re positioning a patient is important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patient being unable to _______ themselves puts him or her at risk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____must be evaluated and updated often when a patient has a pressure ulcer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pressure ____ is any lesion cause by constant pressure that harms the tissue underneath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Pressure ulcers can be very painful for a 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Food ____records are important for the dietitian and nurse to know when a patient is not eating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If a patient has a pressure ulcer before , he 'she is more a_______ of getting another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_____puts a patient at risk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 is important to protect the skin from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_______is the force when the skin sticks to a surface and the body slides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Encouraging a patient to eat and drink at __________________ can help prevent weight loss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As a care _____you must report to the nurse when your patient has a change in their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elderly may be at a greater risk due to changes in their skin related to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Preventing weight ______ is important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Getting enough _____and protein is very important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your Knowledge - Pressure Injury</dc:title>
  <dcterms:created xsi:type="dcterms:W3CDTF">2021-10-11T18:38:52Z</dcterms:created>
  <dcterms:modified xsi:type="dcterms:W3CDTF">2021-10-11T18:38:52Z</dcterms:modified>
</cp:coreProperties>
</file>