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Casey    </w:t>
      </w:r>
      <w:r>
        <w:t xml:space="preserve">   Jerad    </w:t>
      </w:r>
      <w:r>
        <w:t xml:space="preserve">   John    </w:t>
      </w:r>
      <w:r>
        <w:t xml:space="preserve">   Tayor    </w:t>
      </w:r>
      <w:r>
        <w:t xml:space="preserve">   Ethan    </w:t>
      </w:r>
      <w:r>
        <w:t xml:space="preserve">   Wayne    </w:t>
      </w:r>
      <w:r>
        <w:t xml:space="preserve">   Josey    </w:t>
      </w:r>
      <w:r>
        <w:t xml:space="preserve">   Trinity    </w:t>
      </w:r>
      <w:r>
        <w:t xml:space="preserve">   Kollin    </w:t>
      </w:r>
      <w:r>
        <w:t xml:space="preserve">   Eduardo    </w:t>
      </w:r>
      <w:r>
        <w:t xml:space="preserve">   Jelacy    </w:t>
      </w:r>
      <w:r>
        <w:t xml:space="preserve">   story    </w:t>
      </w:r>
      <w:r>
        <w:t xml:space="preserve">   sentence    </w:t>
      </w:r>
      <w:r>
        <w:t xml:space="preserve">   conjunction    </w:t>
      </w:r>
      <w:r>
        <w:t xml:space="preserve">   verb    </w:t>
      </w:r>
      <w:r>
        <w:t xml:space="preserve">   pronoun    </w:t>
      </w:r>
      <w:r>
        <w:t xml:space="preserve">   noun    </w:t>
      </w:r>
      <w:r>
        <w:t xml:space="preserve">   preposition    </w:t>
      </w:r>
      <w:r>
        <w:t xml:space="preserve">   adverb    </w:t>
      </w:r>
      <w:r>
        <w:t xml:space="preserve">   adjective    </w:t>
      </w:r>
      <w:r>
        <w:t xml:space="preserve">   paragraph    </w:t>
      </w:r>
      <w:r>
        <w:t xml:space="preserve">   Study    </w:t>
      </w:r>
      <w:r>
        <w:t xml:space="preserve">   Timed    </w:t>
      </w:r>
      <w:r>
        <w:t xml:space="preserve">   Reading    </w:t>
      </w:r>
      <w:r>
        <w:t xml:space="preserve">   Writing    </w:t>
      </w:r>
      <w:r>
        <w:t xml:space="preserve">   Texas    </w:t>
      </w:r>
      <w:r>
        <w:t xml:space="preserve">   Readiness    </w:t>
      </w:r>
      <w:r>
        <w:t xml:space="preserve">   Academic    </w:t>
      </w:r>
      <w:r>
        <w:t xml:space="preserve">   Assessment    </w:t>
      </w:r>
      <w:r>
        <w:t xml:space="preserve">   STAAR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</dc:title>
  <dcterms:created xsi:type="dcterms:W3CDTF">2021-10-11T18:38:15Z</dcterms:created>
  <dcterms:modified xsi:type="dcterms:W3CDTF">2021-10-11T18:38:15Z</dcterms:modified>
</cp:coreProperties>
</file>