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contrast    </w:t>
      </w:r>
      <w:r>
        <w:t xml:space="preserve">   predict    </w:t>
      </w:r>
      <w:r>
        <w:t xml:space="preserve">   formulate    </w:t>
      </w:r>
      <w:r>
        <w:t xml:space="preserve">   support    </w:t>
      </w:r>
      <w:r>
        <w:t xml:space="preserve">   summarize    </w:t>
      </w:r>
      <w:r>
        <w:t xml:space="preserve">   describe    </w:t>
      </w:r>
      <w:r>
        <w:t xml:space="preserve">   evaluate    </w:t>
      </w:r>
      <w:r>
        <w:t xml:space="preserve">   analyze    </w:t>
      </w:r>
      <w:r>
        <w:t xml:space="preserve">   explain    </w:t>
      </w:r>
      <w:r>
        <w:t xml:space="preserve">   compare    </w:t>
      </w:r>
      <w:r>
        <w:t xml:space="preserve">   infer    </w:t>
      </w:r>
      <w:r>
        <w:t xml:space="preserve">   trace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Vocabulary</dc:title>
  <dcterms:created xsi:type="dcterms:W3CDTF">2021-10-11T18:38:16Z</dcterms:created>
  <dcterms:modified xsi:type="dcterms:W3CDTF">2021-10-11T18:38:16Z</dcterms:modified>
</cp:coreProperties>
</file>