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Testing Words Scramble</w:t>
      </w:r>
    </w:p>
    <w:p>
      <w:pPr>
        <w:pStyle w:val="Questions"/>
      </w:pPr>
      <w:r>
        <w:t xml:space="preserve">1. OELRABEAT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APERSPHAAR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UECENQES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ECITRTUALA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SSEASS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AIZURSEMM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CONEYV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RIEFN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UEAVTELA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ETSSGUG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DUINSHSGTII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IEITFYDN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NERTTIPER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REEINTTGA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EITZEYHSNS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CARET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ECIT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ERPMAOC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TCTSORNA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WARD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ELTRLE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SANTEOTMERD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EAAYNLZ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EETEIANLD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YTSIJFU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ENIERDMTE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OPPURTS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USAITLELRT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FRREE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OCLEAT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Words Scramble</dc:title>
  <dcterms:created xsi:type="dcterms:W3CDTF">2021-10-11T18:39:11Z</dcterms:created>
  <dcterms:modified xsi:type="dcterms:W3CDTF">2021-10-11T18:39:11Z</dcterms:modified>
</cp:coreProperties>
</file>