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Texan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El Paso    </w:t>
      </w:r>
      <w:r>
        <w:t xml:space="preserve">   Panhandle    </w:t>
      </w:r>
      <w:r>
        <w:t xml:space="preserve">   Hill country    </w:t>
      </w:r>
      <w:r>
        <w:t xml:space="preserve">   Waco    </w:t>
      </w:r>
      <w:r>
        <w:t xml:space="preserve">   Dr pepper    </w:t>
      </w:r>
      <w:r>
        <w:t xml:space="preserve">   Galveston    </w:t>
      </w:r>
      <w:r>
        <w:t xml:space="preserve">   Houston    </w:t>
      </w:r>
      <w:r>
        <w:t xml:space="preserve">   San Antonio    </w:t>
      </w:r>
      <w:r>
        <w:t xml:space="preserve">   Dallas    </w:t>
      </w:r>
      <w:r>
        <w:t xml:space="preserve">   Austin    </w:t>
      </w:r>
      <w:r>
        <w:t xml:space="preserve">   Bubba    </w:t>
      </w:r>
      <w:r>
        <w:t xml:space="preserve">   Ranch house    </w:t>
      </w:r>
      <w:r>
        <w:t xml:space="preserve">   Chaps    </w:t>
      </w:r>
      <w:r>
        <w:t xml:space="preserve">   Heat    </w:t>
      </w:r>
      <w:r>
        <w:t xml:space="preserve">   Horseshoes    </w:t>
      </w:r>
      <w:r>
        <w:t xml:space="preserve">   Tex Mex    </w:t>
      </w:r>
      <w:r>
        <w:t xml:space="preserve">   Longhorn    </w:t>
      </w:r>
      <w:r>
        <w:t xml:space="preserve">   Armadillo    </w:t>
      </w:r>
      <w:r>
        <w:t xml:space="preserve">   Boot scoot boogie    </w:t>
      </w:r>
      <w:r>
        <w:t xml:space="preserve">   Cowgirl    </w:t>
      </w:r>
      <w:r>
        <w:t xml:space="preserve">   Cowboy    </w:t>
      </w:r>
      <w:r>
        <w:t xml:space="preserve">   Boots    </w:t>
      </w:r>
      <w:r>
        <w:t xml:space="preserve">   Barn dance    </w:t>
      </w:r>
      <w:r>
        <w:t xml:space="preserve">   Pecan pie    </w:t>
      </w:r>
      <w:r>
        <w:t xml:space="preserve">   Sugar pie    </w:t>
      </w:r>
      <w:r>
        <w:t xml:space="preserve">   Yall    </w:t>
      </w:r>
      <w:r>
        <w:t xml:space="preserve">   Howdy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Texan</dc:title>
  <dcterms:created xsi:type="dcterms:W3CDTF">2021-10-11T18:39:19Z</dcterms:created>
  <dcterms:modified xsi:type="dcterms:W3CDTF">2021-10-11T18:39:19Z</dcterms:modified>
</cp:coreProperties>
</file>