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Texans Remember the Alamo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men were captured and executed by Mexicans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join territory to an existing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long did the battle of San Jacinto take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president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leader of the 183 volunteeers that defended the Alamo.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Texans where stationed at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of a bankrupt Misssouri mine owner.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the Mexican Government feel the Americans felt.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first American settlers came to Mexico how many were there?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first 299 families in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battle lasted 13 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adopted name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4,000 people that ;ived in Texas in 1821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leader of 25 Tejanos in support of revolt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Spanish land that borderd the United States Louisiana Territory, was called.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Texans Remember the Alamo</dc:title>
  <dcterms:created xsi:type="dcterms:W3CDTF">2021-10-11T18:38:31Z</dcterms:created>
  <dcterms:modified xsi:type="dcterms:W3CDTF">2021-10-11T18:38:31Z</dcterms:modified>
</cp:coreProperties>
</file>