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Texas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Santa Anna    </w:t>
      </w:r>
      <w:r>
        <w:t xml:space="preserve">   Cowboy    </w:t>
      </w:r>
      <w:r>
        <w:t xml:space="preserve">   Cattle drive    </w:t>
      </w:r>
      <w:r>
        <w:t xml:space="preserve">   Rodeo    </w:t>
      </w:r>
      <w:r>
        <w:t xml:space="preserve">   Titone    </w:t>
      </w:r>
      <w:r>
        <w:t xml:space="preserve">   Leo    </w:t>
      </w:r>
      <w:r>
        <w:t xml:space="preserve">   Rio Grande    </w:t>
      </w:r>
      <w:r>
        <w:t xml:space="preserve">   Red River    </w:t>
      </w:r>
      <w:r>
        <w:t xml:space="preserve">   Longhorn    </w:t>
      </w:r>
      <w:r>
        <w:t xml:space="preserve">   Muntz    </w:t>
      </w:r>
      <w:r>
        <w:t xml:space="preserve">   Regions    </w:t>
      </w:r>
      <w:r>
        <w:t xml:space="preserve">   Dust Bowl    </w:t>
      </w:r>
      <w:r>
        <w:t xml:space="preserve">   Indians    </w:t>
      </w:r>
      <w:r>
        <w:t xml:space="preserve">   Railroad    </w:t>
      </w:r>
      <w:r>
        <w:t xml:space="preserve">   Cattle    </w:t>
      </w:r>
      <w:r>
        <w:t xml:space="preserve">   Brand    </w:t>
      </w:r>
      <w:r>
        <w:t xml:space="preserve">   San Antonio    </w:t>
      </w:r>
      <w:r>
        <w:t xml:space="preserve">   Frisco    </w:t>
      </w:r>
      <w:r>
        <w:t xml:space="preserve">   Crocket    </w:t>
      </w:r>
      <w:r>
        <w:t xml:space="preserve">   Bowie    </w:t>
      </w:r>
      <w:r>
        <w:t xml:space="preserve">   Sam Houston    </w:t>
      </w:r>
      <w:r>
        <w:t xml:space="preserve">   Alamo    </w:t>
      </w:r>
      <w:r>
        <w:t xml:space="preserve">   Blue bonnet    </w:t>
      </w:r>
      <w:r>
        <w:t xml:space="preserve">   Texas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terms:created xsi:type="dcterms:W3CDTF">2021-10-11T18:38:42Z</dcterms:created>
  <dcterms:modified xsi:type="dcterms:W3CDTF">2021-10-11T18:38:42Z</dcterms:modified>
</cp:coreProperties>
</file>