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Nacogodoches    </w:t>
      </w:r>
      <w:r>
        <w:t xml:space="preserve">   Odessa    </w:t>
      </w:r>
      <w:r>
        <w:t xml:space="preserve">   Marshall    </w:t>
      </w:r>
      <w:r>
        <w:t xml:space="preserve">   Tyler    </w:t>
      </w:r>
      <w:r>
        <w:t xml:space="preserve">   Beaumont    </w:t>
      </w:r>
      <w:r>
        <w:t xml:space="preserve">   Waco    </w:t>
      </w:r>
      <w:r>
        <w:t xml:space="preserve">   Lubbock    </w:t>
      </w:r>
      <w:r>
        <w:t xml:space="preserve">   Corpus Christi    </w:t>
      </w:r>
      <w:r>
        <w:t xml:space="preserve">   Victoria    </w:t>
      </w:r>
      <w:r>
        <w:t xml:space="preserve">   Amarillo    </w:t>
      </w:r>
      <w:r>
        <w:t xml:space="preserve">   Midland    </w:t>
      </w:r>
      <w:r>
        <w:t xml:space="preserve">   San Marcos    </w:t>
      </w:r>
      <w:r>
        <w:t xml:space="preserve">   New Braunfels    </w:t>
      </w:r>
      <w:r>
        <w:t xml:space="preserve">   Brownsville    </w:t>
      </w:r>
      <w:r>
        <w:t xml:space="preserve">   Laredo    </w:t>
      </w:r>
      <w:r>
        <w:t xml:space="preserve">   El Paso    </w:t>
      </w:r>
      <w:r>
        <w:t xml:space="preserve">   San Antonio    </w:t>
      </w:r>
      <w:r>
        <w:t xml:space="preserve">   Fort Worth    </w:t>
      </w:r>
      <w:r>
        <w:t xml:space="preserve">   Austin    </w:t>
      </w:r>
      <w:r>
        <w:t xml:space="preserve">   Houston    </w:t>
      </w:r>
      <w:r>
        <w:t xml:space="preserve">   Dallas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Cities</dc:title>
  <dcterms:created xsi:type="dcterms:W3CDTF">2021-10-11T18:39:16Z</dcterms:created>
  <dcterms:modified xsi:type="dcterms:W3CDTF">2021-10-11T18:39:16Z</dcterms:modified>
</cp:coreProperties>
</file>