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College Mascots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University of Texas (UT)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Blinn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University of Texas-El Paso (UTEP)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Sul Ross State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Stephen F Austin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Southern Methodist University (SMU)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 Houston State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Rice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Texas Christian University (TCU)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Baylor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Texas A&amp;M University-Kingsville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University of Texas-San Antonio (UTSA)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Texas Tech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Texas Lutheran University (TLU)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Texas State University (originally Southwest Texas)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University of North Texas (UNT)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University of 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Texas A&amp;M University (TAMU)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Texas A&amp;M University-Corpus Christi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Midwestern State University (old mascot)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College Mascots</dc:title>
  <dcterms:created xsi:type="dcterms:W3CDTF">2021-10-11T18:38:47Z</dcterms:created>
  <dcterms:modified xsi:type="dcterms:W3CDTF">2021-10-11T18:38:47Z</dcterms:modified>
</cp:coreProperties>
</file>