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Texas College Mascots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University of Texas (UT)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Blinn 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University of Texas-El Paso (UTEP)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Sul Ross State University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Stephen F Austin University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Southern Methodist University (SMU)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Sam Houston State University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Rice University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Texas Christian University (TCU)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Baylor University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Texas A&amp;M University-Kingsville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University of Texas-San Antonio (UTSA)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Texas Tech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Texas Lutheran University (TLU)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Texas State University (originally Southwest Texas)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University of North Texas (UNT)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University of Houston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Texas A&amp;M University (TAMU)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Texas A&amp;M University-Corpus Christi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Midwestern State University (old mascot)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College Mascots</dc:title>
  <dcterms:created xsi:type="dcterms:W3CDTF">2021-10-11T18:38:48Z</dcterms:created>
  <dcterms:modified xsi:type="dcterms:W3CDTF">2021-10-11T18:38:48Z</dcterms:modified>
</cp:coreProperties>
</file>