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Texas Counties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Named after a leader of the Mexican War of 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Named for the body of water that is part of the Mississippi watershed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county by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Southernmost county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Mission Nuestra Señora del Espíritu Santo de Zúñiga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original 23 counties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County in the "golden triangle" region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Home of Schreiner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Intersection of US-83 &amp; US-90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Smallest county by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Westernmost County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County that borders 3 Mexican states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Counties </dc:title>
  <dcterms:created xsi:type="dcterms:W3CDTF">2021-10-11T18:40:13Z</dcterms:created>
  <dcterms:modified xsi:type="dcterms:W3CDTF">2021-10-11T18:40:13Z</dcterms:modified>
</cp:coreProperties>
</file>