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Texas History</w:t>
      </w:r>
    </w:p>
    <w:p>
      <w:pPr>
        <w:pStyle w:val="Questions"/>
      </w:pPr>
      <w:r>
        <w:t xml:space="preserve">1. GFUL AOSTCLA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 ROI DGNRAE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DPGALAUEU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NONIMTUA NDA SBANIS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5. ISANEB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TTNIRYI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ECESNU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ODDCA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WKAANAKAR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LA ALSEL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AAMRTADOG AYB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OFTR TNISA ISOLU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NAPDIE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AADZCE ED VCAA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SNA NNTIAOO DE RAVOEL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16. ILADGO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SAN ONTCJAI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SAPNHIS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FENHCR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MSA HSONTUO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NPSHETE F NASTUI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22. OSZLENAG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OHLUCAIA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ABREX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25. VOLAESC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26. MAIRUAEB LARAM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27. SAMEJ K PKOL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28. RDE BSCKA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29. ANSON OEJNS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30. WNRYAUA EASPCR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31. LMILWAI B ARIVTS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32. AASTN NANA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33. EEGROG SSRLIHDCE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34. NANIANOTXE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35. NEIFMTAS TYDNEIS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36. SEEEDC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37. NCOOTT ICOYDAPML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38. EITCANNMAOPI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39. ASIFFTR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40. HJTEENETU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41. HNOJ LBLE HDOO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42. DBREAB IERW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43. DYR NIARGFM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44. OBLL WELIEV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45. EXAST VEEFR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46. YTCROAKSD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47. RTCTLEDAIW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48. TASEX RLARADOI OINMMOISSC 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49. DUAIE UHMPRY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50. EZNIRAMMM MTERLAEG </w:t>
      </w:r>
      <w:r>
        <w:rPr>
          <w:u w:val="single"/>
        </w:rPr>
        <w:t xml:space="preserve">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History</dc:title>
  <dcterms:created xsi:type="dcterms:W3CDTF">2021-10-11T18:39:23Z</dcterms:created>
  <dcterms:modified xsi:type="dcterms:W3CDTF">2021-10-11T18:39:23Z</dcterms:modified>
</cp:coreProperties>
</file>