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Texas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Texas    </w:t>
      </w:r>
      <w:r>
        <w:t xml:space="preserve">   Rio Grande    </w:t>
      </w:r>
      <w:r>
        <w:t xml:space="preserve">   California    </w:t>
      </w:r>
      <w:r>
        <w:t xml:space="preserve">   Mexican American War    </w:t>
      </w:r>
      <w:r>
        <w:t xml:space="preserve">   James Polk    </w:t>
      </w:r>
      <w:r>
        <w:t xml:space="preserve">   Annexed    </w:t>
      </w:r>
      <w:r>
        <w:t xml:space="preserve">   San Jacinto    </w:t>
      </w:r>
      <w:r>
        <w:t xml:space="preserve">   Abolished    </w:t>
      </w:r>
      <w:r>
        <w:t xml:space="preserve">   Slavery    </w:t>
      </w:r>
      <w:r>
        <w:t xml:space="preserve">   Independence    </w:t>
      </w:r>
      <w:r>
        <w:t xml:space="preserve">   Alamo    </w:t>
      </w:r>
      <w:r>
        <w:t xml:space="preserve">   Sam Houston    </w:t>
      </w:r>
      <w:r>
        <w:t xml:space="preserve">   Santa 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History</dc:title>
  <dcterms:created xsi:type="dcterms:W3CDTF">2021-10-11T18:38:37Z</dcterms:created>
  <dcterms:modified xsi:type="dcterms:W3CDTF">2021-10-11T18:38:37Z</dcterms:modified>
</cp:coreProperties>
</file>