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adobe    </w:t>
      </w:r>
      <w:r>
        <w:t xml:space="preserve">   aquifer    </w:t>
      </w:r>
      <w:r>
        <w:t xml:space="preserve">   arid    </w:t>
      </w:r>
      <w:r>
        <w:t xml:space="preserve">   artifact    </w:t>
      </w:r>
      <w:r>
        <w:t xml:space="preserve">   basins    </w:t>
      </w:r>
      <w:r>
        <w:t xml:space="preserve">   bias    </w:t>
      </w:r>
      <w:r>
        <w:t xml:space="preserve">   canal    </w:t>
      </w:r>
      <w:r>
        <w:t xml:space="preserve">   century    </w:t>
      </w:r>
      <w:r>
        <w:t xml:space="preserve">   chronology    </w:t>
      </w:r>
      <w:r>
        <w:t xml:space="preserve">   citizen    </w:t>
      </w:r>
      <w:r>
        <w:t xml:space="preserve">   climate    </w:t>
      </w:r>
      <w:r>
        <w:t xml:space="preserve">   conquistador    </w:t>
      </w:r>
      <w:r>
        <w:t xml:space="preserve">   council    </w:t>
      </w:r>
      <w:r>
        <w:t xml:space="preserve">   decade    </w:t>
      </w:r>
      <w:r>
        <w:t xml:space="preserve">   diversity    </w:t>
      </w:r>
      <w:r>
        <w:t xml:space="preserve">   drought    </w:t>
      </w:r>
      <w:r>
        <w:t xml:space="preserve">   elevation    </w:t>
      </w:r>
      <w:r>
        <w:t xml:space="preserve">   environment    </w:t>
      </w:r>
      <w:r>
        <w:t xml:space="preserve">   eras    </w:t>
      </w:r>
      <w:r>
        <w:t xml:space="preserve">   escarpment    </w:t>
      </w:r>
      <w:r>
        <w:t xml:space="preserve">   executive    </w:t>
      </w:r>
      <w:r>
        <w:t xml:space="preserve">   federalism    </w:t>
      </w:r>
      <w:r>
        <w:t xml:space="preserve">   friar    </w:t>
      </w:r>
      <w:r>
        <w:t xml:space="preserve">   immigrate    </w:t>
      </w:r>
      <w:r>
        <w:t xml:space="preserve">   judicial    </w:t>
      </w:r>
      <w:r>
        <w:t xml:space="preserve">   landform    </w:t>
      </w:r>
      <w:r>
        <w:t xml:space="preserve">   legislative    </w:t>
      </w:r>
      <w:r>
        <w:t xml:space="preserve">   location    </w:t>
      </w:r>
      <w:r>
        <w:t xml:space="preserve">   matrilineal    </w:t>
      </w:r>
      <w:r>
        <w:t xml:space="preserve">   mestizo    </w:t>
      </w:r>
      <w:r>
        <w:t xml:space="preserve">   middlemen    </w:t>
      </w:r>
      <w:r>
        <w:t xml:space="preserve">   mission    </w:t>
      </w:r>
      <w:r>
        <w:t xml:space="preserve">   navigate    </w:t>
      </w:r>
      <w:r>
        <w:t xml:space="preserve">   patrilineal    </w:t>
      </w:r>
      <w:r>
        <w:t xml:space="preserve">   plagiarism    </w:t>
      </w:r>
      <w:r>
        <w:t xml:space="preserve">   plain    </w:t>
      </w:r>
      <w:r>
        <w:t xml:space="preserve">   plateau    </w:t>
      </w:r>
      <w:r>
        <w:t xml:space="preserve">   presidio    </w:t>
      </w:r>
      <w:r>
        <w:t xml:space="preserve">   primary    </w:t>
      </w:r>
      <w:r>
        <w:t xml:space="preserve">   privateer    </w:t>
      </w:r>
      <w:r>
        <w:t xml:space="preserve">   province    </w:t>
      </w:r>
      <w:r>
        <w:t xml:space="preserve">   relative    </w:t>
      </w:r>
      <w:r>
        <w:t xml:space="preserve">   republic    </w:t>
      </w:r>
      <w:r>
        <w:t xml:space="preserve">   rural    </w:t>
      </w:r>
      <w:r>
        <w:t xml:space="preserve">   secondary    </w:t>
      </w:r>
      <w:r>
        <w:t xml:space="preserve">   source    </w:t>
      </w:r>
      <w:r>
        <w:t xml:space="preserve">   sovereignty    </w:t>
      </w:r>
      <w:r>
        <w:t xml:space="preserve">   stockade    </w:t>
      </w:r>
      <w:r>
        <w:t xml:space="preserve">   tepees    </w:t>
      </w:r>
      <w:r>
        <w:t xml:space="preserve">   urban    </w:t>
      </w:r>
      <w:r>
        <w:t xml:space="preserve">   viceroy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2021-10-11T18:38:31Z</dcterms:created>
  <dcterms:modified xsi:type="dcterms:W3CDTF">2021-10-11T18:38:31Z</dcterms:modified>
</cp:coreProperties>
</file>