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Tepee    </w:t>
      </w:r>
      <w:r>
        <w:t xml:space="preserve">   Coastal Plains    </w:t>
      </w:r>
      <w:r>
        <w:t xml:space="preserve">   Great Plains    </w:t>
      </w:r>
      <w:r>
        <w:t xml:space="preserve">   friar    </w:t>
      </w:r>
      <w:r>
        <w:t xml:space="preserve">   conquistador    </w:t>
      </w:r>
      <w:r>
        <w:t xml:space="preserve">   missions    </w:t>
      </w:r>
      <w:r>
        <w:t xml:space="preserve">   settlements    </w:t>
      </w:r>
      <w:r>
        <w:t xml:space="preserve">   Coronado    </w:t>
      </w:r>
      <w:r>
        <w:t xml:space="preserve">   viceroy    </w:t>
      </w:r>
      <w:r>
        <w:t xml:space="preserve">   Cabeza da Vaca    </w:t>
      </w:r>
      <w:r>
        <w:t xml:space="preserve">   lone Star    </w:t>
      </w:r>
      <w:r>
        <w:t xml:space="preserve">   Travis    </w:t>
      </w:r>
      <w:r>
        <w:t xml:space="preserve">   Natives    </w:t>
      </w:r>
      <w:r>
        <w:t xml:space="preserve">   Regions    </w:t>
      </w:r>
      <w:r>
        <w:t xml:space="preserve">   Dallas    </w:t>
      </w:r>
      <w:r>
        <w:t xml:space="preserve">   Waco    </w:t>
      </w:r>
      <w:r>
        <w:t xml:space="preserve">   Austin    </w:t>
      </w:r>
      <w:r>
        <w:t xml:space="preserve">   Republic    </w:t>
      </w:r>
      <w:r>
        <w:t xml:space="preserve">   Sam Houston    </w:t>
      </w:r>
      <w:r>
        <w:t xml:space="preserve">   Alamo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2021-10-11T18:38:41Z</dcterms:created>
  <dcterms:modified xsi:type="dcterms:W3CDTF">2021-10-11T18:38:41Z</dcterms:modified>
</cp:coreProperties>
</file>