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Independence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REMEMBER    </w:t>
      </w:r>
      <w:r>
        <w:t xml:space="preserve">   ALAMO    </w:t>
      </w:r>
      <w:r>
        <w:t xml:space="preserve">   AUSTIN    </w:t>
      </w:r>
      <w:r>
        <w:t xml:space="preserve">   BATTLE    </w:t>
      </w:r>
      <w:r>
        <w:t xml:space="preserve">   BOWIE    </w:t>
      </w:r>
      <w:r>
        <w:t xml:space="preserve">   BRAZOS    </w:t>
      </w:r>
      <w:r>
        <w:t xml:space="preserve">   CAMPAIGN    </w:t>
      </w:r>
      <w:r>
        <w:t xml:space="preserve">   COS    </w:t>
      </w:r>
      <w:r>
        <w:t xml:space="preserve">   CROCKETT    </w:t>
      </w:r>
      <w:r>
        <w:t xml:space="preserve">   DECLARATION    </w:t>
      </w:r>
      <w:r>
        <w:t xml:space="preserve">   DRAGOONS    </w:t>
      </w:r>
      <w:r>
        <w:t xml:space="preserve">   FANNIN    </w:t>
      </w:r>
      <w:r>
        <w:t xml:space="preserve">   GOLIAD    </w:t>
      </w:r>
      <w:r>
        <w:t xml:space="preserve">   GONZALES    </w:t>
      </w:r>
      <w:r>
        <w:t xml:space="preserve">   HOUSTON    </w:t>
      </w:r>
      <w:r>
        <w:t xml:space="preserve">   INDEPENDENCE    </w:t>
      </w:r>
      <w:r>
        <w:t xml:space="preserve">   MCCLESKEY    </w:t>
      </w:r>
      <w:r>
        <w:t xml:space="preserve">   MEXICO    </w:t>
      </w:r>
      <w:r>
        <w:t xml:space="preserve">   NACOGDOCHES    </w:t>
      </w:r>
      <w:r>
        <w:t xml:space="preserve">   NUECES    </w:t>
      </w:r>
      <w:r>
        <w:t xml:space="preserve">   REBELLION    </w:t>
      </w:r>
      <w:r>
        <w:t xml:space="preserve">   REPUBLIC    </w:t>
      </w:r>
      <w:r>
        <w:t xml:space="preserve">   REVOLUTION    </w:t>
      </w:r>
      <w:r>
        <w:t xml:space="preserve">   RIOGRANDE    </w:t>
      </w:r>
      <w:r>
        <w:t xml:space="preserve">   SANJACINTO    </w:t>
      </w:r>
      <w:r>
        <w:t xml:space="preserve">   SANTAANNA    </w:t>
      </w:r>
      <w:r>
        <w:t xml:space="preserve">   SEGUIN    </w:t>
      </w:r>
      <w:r>
        <w:t xml:space="preserve">   SOLDIERS    </w:t>
      </w:r>
      <w:r>
        <w:t xml:space="preserve">   TEJANOS    </w:t>
      </w:r>
      <w:r>
        <w:t xml:space="preserve">   TEXAN    </w:t>
      </w:r>
      <w:r>
        <w:t xml:space="preserve">   TEXAS    </w:t>
      </w:r>
      <w:r>
        <w:t xml:space="preserve">   TRAVIS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Independence</dc:title>
  <dcterms:created xsi:type="dcterms:W3CDTF">2021-10-11T18:38:55Z</dcterms:created>
  <dcterms:modified xsi:type="dcterms:W3CDTF">2021-10-11T18:38:55Z</dcterms:modified>
</cp:coreProperties>
</file>