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Indians and Explorers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Jumano lived in the dry desert and used this method of farming.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Lived in pueblos (adobe houses).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Spanish colonist struggled to survive and failed due to sickness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Reasons for European exploration include, looking for land, finding gold and to spread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fishing line that has several hooks.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Robert La Salle helped establish Fort ________ in Texas in 1685.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Nomadic Indian group that lived in the Coastal Plains and used alligator grease or fat to fight mosquitos.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the American Indians made their way to Texas.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His expedition to Texas angered the rulers of Spain.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immigrant groups settled in Texas because large amounts of cheap land allowed them to make a living by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Caddo used this method of farming to keep the soil rich with nutrients.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Indians used this as a method for to meet their needs and wants.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lifestyle of the Caddo.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a journey of exploration.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legend drove Coronado to search the New World. Seven Cities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Hunted buffalo with a 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groups grew this crop.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Lived in Teepees.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small family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Lived in dome shaped huts.</w:t>
            </w:r>
          </w:p>
        </w:tc>
      </w:tr>
    </w:tbl>
    <w:p>
      <w:pPr>
        <w:pStyle w:val="WordBankMedium"/>
      </w:pPr>
      <w:r>
        <w:t xml:space="preserve">   Bering Strait     </w:t>
      </w:r>
      <w:r>
        <w:t xml:space="preserve">   Lipan Apache    </w:t>
      </w:r>
      <w:r>
        <w:t xml:space="preserve">   hunting    </w:t>
      </w:r>
      <w:r>
        <w:t xml:space="preserve">   Karankawa    </w:t>
      </w:r>
      <w:r>
        <w:t xml:space="preserve">   Caddo    </w:t>
      </w:r>
      <w:r>
        <w:t xml:space="preserve">   Comanche    </w:t>
      </w:r>
      <w:r>
        <w:t xml:space="preserve">   trotline    </w:t>
      </w:r>
      <w:r>
        <w:t xml:space="preserve">   band    </w:t>
      </w:r>
      <w:r>
        <w:t xml:space="preserve">   irrigation    </w:t>
      </w:r>
      <w:r>
        <w:t xml:space="preserve">   Jumano    </w:t>
      </w:r>
      <w:r>
        <w:t xml:space="preserve">   sendentary    </w:t>
      </w:r>
      <w:r>
        <w:t xml:space="preserve">   crop rotation    </w:t>
      </w:r>
      <w:r>
        <w:t xml:space="preserve">   corn    </w:t>
      </w:r>
      <w:r>
        <w:t xml:space="preserve">   gold    </w:t>
      </w:r>
      <w:r>
        <w:t xml:space="preserve">   Robert LaSalle    </w:t>
      </w:r>
      <w:r>
        <w:t xml:space="preserve">   religion    </w:t>
      </w:r>
      <w:r>
        <w:t xml:space="preserve">   St. Louis    </w:t>
      </w:r>
      <w:r>
        <w:t xml:space="preserve">   expedition    </w:t>
      </w:r>
      <w:r>
        <w:t xml:space="preserve">   diseases    </w:t>
      </w:r>
      <w:r>
        <w:t xml:space="preserve">   farming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Indians and Explorers Review</dc:title>
  <dcterms:created xsi:type="dcterms:W3CDTF">2021-10-11T18:39:33Z</dcterms:created>
  <dcterms:modified xsi:type="dcterms:W3CDTF">2021-10-11T18:39:33Z</dcterms:modified>
</cp:coreProperties>
</file>