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March 27,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March 6,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Author of the Texas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Stops US immigration into Texas, more Mexican forts and taxes in Tx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at the battle of San Jacinto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Sent to investigate conditions in Texas; "Anglo-American influence too strong"   	 	 Mrs. Williams 8th Grade American History Teacher McDowell Middle School Hondo, TX View profile  This activity was created by a Quia Web subscriber.  Learn more about Quia 	Create your own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Battle of the Revolution; "Come and Take It"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October 2nd, 1835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Father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the Tejanos in the Tx Army; messenger sent to warn Houston about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Military blockade around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Texas Independence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March 2nd,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Surrendered at Goliad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April 21,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Commander of Texans at the Alamo; "Victory or Death"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lose or to be beaten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Napoleon of the West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</dc:title>
  <dcterms:created xsi:type="dcterms:W3CDTF">2021-10-11T18:40:04Z</dcterms:created>
  <dcterms:modified xsi:type="dcterms:W3CDTF">2021-10-11T18:40:04Z</dcterms:modified>
</cp:coreProperties>
</file>