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Texas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leader of the rebellion for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the Mexican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very sick during the battle of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sharp shooter from Tennessee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document set Texans free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After this battle the Texans were independent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defenders died during this battle and they were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Everyone was killed against their right. Colonel Fannin was in charge of the Texans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person picked up a just fired cannon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was when families ran away from santa Anna and the Mexican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 </dc:title>
  <dcterms:created xsi:type="dcterms:W3CDTF">2021-10-11T18:39:15Z</dcterms:created>
  <dcterms:modified xsi:type="dcterms:W3CDTF">2021-10-11T18:39:15Z</dcterms:modified>
</cp:coreProperties>
</file>