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Became the battle cry at the Battle of San Jacinto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Mexican soldiers shot more than 400 Texans due to Santa Anna's 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purpose of this was to discuss Texans' plans for dealing with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Texans defended this with 150 soldiers for 13 days before falling to the Mexican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Wrote the Texas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Leader of the Mexican Army and Mexican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Leader of the Texan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Santa Anna and Burnet signed this document which Texas won it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Outdoorsman who died at the Alamo... famous for his knife.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Surprise attack in which the Texans won after 18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Texans taunted Mexicans with a 'Come and Take It'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Led the Tejanos at the Alamo and San Jacinto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Indecisive leader that was killed at the Goliad Massacre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Became the ad interim president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Revolution</dc:title>
  <dcterms:created xsi:type="dcterms:W3CDTF">2022-08-17T21:00:19Z</dcterms:created>
  <dcterms:modified xsi:type="dcterms:W3CDTF">2022-08-17T21:00:19Z</dcterms:modified>
</cp:coreProperties>
</file>