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Texas Revolution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Juan Seguin    </w:t>
      </w:r>
      <w:r>
        <w:t xml:space="preserve">   Revolution    </w:t>
      </w:r>
      <w:r>
        <w:t xml:space="preserve">   Stephen F. Austin    </w:t>
      </w:r>
      <w:r>
        <w:t xml:space="preserve">   Independence    </w:t>
      </w:r>
      <w:r>
        <w:t xml:space="preserve">   Massacre    </w:t>
      </w:r>
      <w:r>
        <w:t xml:space="preserve">   Victory or Death    </w:t>
      </w:r>
      <w:r>
        <w:t xml:space="preserve">   Santa Anna    </w:t>
      </w:r>
      <w:r>
        <w:t xml:space="preserve">   Come and Take It    </w:t>
      </w:r>
      <w:r>
        <w:t xml:space="preserve">   Coleto Creek    </w:t>
      </w:r>
      <w:r>
        <w:t xml:space="preserve">   William B. Travis    </w:t>
      </w:r>
      <w:r>
        <w:t xml:space="preserve">   Alamo    </w:t>
      </w:r>
      <w:r>
        <w:t xml:space="preserve">   David Crockett    </w:t>
      </w:r>
      <w:r>
        <w:t xml:space="preserve">   Jim Bowie    </w:t>
      </w:r>
      <w:r>
        <w:t xml:space="preserve">   James Fannin    </w:t>
      </w:r>
      <w:r>
        <w:t xml:space="preserve">   Goliad    </w:t>
      </w:r>
      <w:r>
        <w:t xml:space="preserve">   Lorenzo de Zavala    </w:t>
      </w:r>
      <w:r>
        <w:t xml:space="preserve">   Gonzales    </w:t>
      </w:r>
      <w:r>
        <w:t xml:space="preserve">   San Jacinto    </w:t>
      </w:r>
      <w:r>
        <w:t xml:space="preserve">   Houston    </w:t>
      </w:r>
      <w:r>
        <w:t xml:space="preserve">   Childress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Revolution Word Search</dc:title>
  <dcterms:created xsi:type="dcterms:W3CDTF">2021-10-11T18:39:45Z</dcterms:created>
  <dcterms:modified xsi:type="dcterms:W3CDTF">2021-10-11T18:39:45Z</dcterms:modified>
</cp:coreProperties>
</file>