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Revolution and Mexican-American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 and Mexican-American War</dc:title>
  <dcterms:created xsi:type="dcterms:W3CDTF">2022-09-09T20:42:25Z</dcterms:created>
  <dcterms:modified xsi:type="dcterms:W3CDTF">2022-09-09T20:42:25Z</dcterms:modified>
</cp:coreProperties>
</file>