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Texas Revolution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agriculture     </w:t>
      </w:r>
      <w:r>
        <w:t xml:space="preserve">   alamo    </w:t>
      </w:r>
      <w:r>
        <w:t xml:space="preserve">   Annexation    </w:t>
      </w:r>
      <w:r>
        <w:t xml:space="preserve">   barretttravis    </w:t>
      </w:r>
      <w:r>
        <w:t xml:space="preserve">   bowie    </w:t>
      </w:r>
      <w:r>
        <w:t xml:space="preserve">   calhoun    </w:t>
      </w:r>
      <w:r>
        <w:t xml:space="preserve">   Daveycrockett    </w:t>
      </w:r>
      <w:r>
        <w:t xml:space="preserve">   gonzales    </w:t>
      </w:r>
      <w:r>
        <w:t xml:space="preserve">   manifestdestiny    </w:t>
      </w:r>
      <w:r>
        <w:t xml:space="preserve">   Samhouston    </w:t>
      </w:r>
      <w:r>
        <w:t xml:space="preserve">   santaanna    </w:t>
      </w:r>
      <w:r>
        <w:t xml:space="preserve">   secession    </w:t>
      </w:r>
      <w:r>
        <w:t xml:space="preserve">   slavery    </w:t>
      </w:r>
      <w:r>
        <w:t xml:space="preserve">   tariffs     </w:t>
      </w:r>
      <w:r>
        <w:t xml:space="preserve">   waronbanks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Revolution </dc:title>
  <dcterms:created xsi:type="dcterms:W3CDTF">2021-10-11T18:38:54Z</dcterms:created>
  <dcterms:modified xsi:type="dcterms:W3CDTF">2021-10-11T18:38:54Z</dcterms:modified>
</cp:coreProperties>
</file>