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Texas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Battle that started the revolution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Texan commander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Ended the Texas Revolution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a soldier who fought at the Alamo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statement was written on the flag on the canon at the Battle of Gonzales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was a Mexican commander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Commanded at the Battle of Concepcion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revolution took place 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Took place on October 9,1835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Leader of the Army of the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Bowie Knife was named after him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Happened at San Antonio de Bexar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Took place on February 23- March 6,1836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Mexican general and dictator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army won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was a Mexican general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Took place on October 28,1835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was a Texan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Texas fought against this country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Happened on November 26, 1835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Revolution</dc:title>
  <dcterms:created xsi:type="dcterms:W3CDTF">2021-10-11T18:39:11Z</dcterms:created>
  <dcterms:modified xsi:type="dcterms:W3CDTF">2021-10-11T18:39:11Z</dcterms:modified>
</cp:coreProperties>
</file>