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Texas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Alamo    </w:t>
      </w:r>
      <w:r>
        <w:t xml:space="preserve">   battle    </w:t>
      </w:r>
      <w:r>
        <w:t xml:space="preserve">   battle of San Jacinto    </w:t>
      </w:r>
      <w:r>
        <w:t xml:space="preserve">   Big Thicket    </w:t>
      </w:r>
      <w:r>
        <w:t xml:space="preserve">   Blackland Prairie    </w:t>
      </w:r>
      <w:r>
        <w:t xml:space="preserve">   cannon    </w:t>
      </w:r>
      <w:r>
        <w:t xml:space="preserve">   constitution    </w:t>
      </w:r>
      <w:r>
        <w:t xml:space="preserve">   cottonwood tree    </w:t>
      </w:r>
      <w:r>
        <w:t xml:space="preserve">   Davy Crockett    </w:t>
      </w:r>
      <w:r>
        <w:t xml:space="preserve">   Deaf Smith    </w:t>
      </w:r>
      <w:r>
        <w:t xml:space="preserve">   Golida    </w:t>
      </w:r>
      <w:r>
        <w:t xml:space="preserve">   Houston    </w:t>
      </w:r>
      <w:r>
        <w:t xml:space="preserve">   independence    </w:t>
      </w:r>
      <w:r>
        <w:t xml:space="preserve">   Jim Bowie    </w:t>
      </w:r>
      <w:r>
        <w:t xml:space="preserve">   JUAN SEGUIN    </w:t>
      </w:r>
      <w:r>
        <w:t xml:space="preserve">   long rifle    </w:t>
      </w:r>
      <w:r>
        <w:t xml:space="preserve">   March sixth    </w:t>
      </w:r>
      <w:r>
        <w:t xml:space="preserve">   Mexico    </w:t>
      </w:r>
      <w:r>
        <w:t xml:space="preserve">   Republic of Texas    </w:t>
      </w:r>
      <w:r>
        <w:t xml:space="preserve">   Rio Grande    </w:t>
      </w:r>
      <w:r>
        <w:t xml:space="preserve">   Sam Houston    </w:t>
      </w:r>
      <w:r>
        <w:t xml:space="preserve">   San Antonio    </w:t>
      </w:r>
      <w:r>
        <w:t xml:space="preserve">   SANTA ANA    </w:t>
      </w:r>
      <w:r>
        <w:t xml:space="preserve">   Spain    </w:t>
      </w:r>
      <w:r>
        <w:t xml:space="preserve">   STEPHEN AUSTIN    </w:t>
      </w:r>
      <w:r>
        <w:t xml:space="preserve">   Texas    </w:t>
      </w:r>
      <w:r>
        <w:t xml:space="preserve">   Texas army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history</dc:title>
  <dcterms:created xsi:type="dcterms:W3CDTF">2021-10-11T18:39:20Z</dcterms:created>
  <dcterms:modified xsi:type="dcterms:W3CDTF">2021-10-11T18:39:20Z</dcterms:modified>
</cp:coreProperties>
</file>