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history</w:t>
      </w:r>
    </w:p>
    <w:p>
      <w:pPr>
        <w:pStyle w:val="Questions"/>
      </w:pPr>
      <w:r>
        <w:t xml:space="preserve">1. ZCREOT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ZTEACS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ADCONROO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LAESLLA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TFRO NTAIS ULIOS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SOISSNMI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ROEISDIP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EIASSMNT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ZABECA ED VAAC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ADINEP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EAJST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ORI RDNGEA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CTHEMIACS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ARRIF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LDOIHAG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TILRIEUSFB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ANHCMEOC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ACAPHE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ASN AASB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2021-10-11T18:39:51Z</dcterms:created>
  <dcterms:modified xsi:type="dcterms:W3CDTF">2021-10-11T18:39:51Z</dcterms:modified>
</cp:coreProperties>
</file>