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Text features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Change in font    </w:t>
      </w:r>
      <w:r>
        <w:t xml:space="preserve">   Colored print    </w:t>
      </w:r>
      <w:r>
        <w:t xml:space="preserve">   Map    </w:t>
      </w:r>
      <w:r>
        <w:t xml:space="preserve">   Insert    </w:t>
      </w:r>
      <w:r>
        <w:t xml:space="preserve">   Graph    </w:t>
      </w:r>
      <w:r>
        <w:t xml:space="preserve">   Table    </w:t>
      </w:r>
      <w:r>
        <w:t xml:space="preserve">   Charts    </w:t>
      </w:r>
      <w:r>
        <w:t xml:space="preserve">   Bullet points    </w:t>
      </w:r>
      <w:r>
        <w:t xml:space="preserve">   Bolder words    </w:t>
      </w:r>
      <w:r>
        <w:t xml:space="preserve">   Index    </w:t>
      </w:r>
      <w:r>
        <w:t xml:space="preserve">   Glossary    </w:t>
      </w:r>
      <w:r>
        <w:t xml:space="preserve">   Subheading    </w:t>
      </w:r>
      <w:r>
        <w:t xml:space="preserve">   Heading    </w:t>
      </w:r>
      <w:r>
        <w:t xml:space="preserve">   Caption    </w:t>
      </w:r>
      <w:r>
        <w:t xml:space="preserve">   Picture    </w:t>
      </w:r>
      <w:r>
        <w:t xml:space="preserve">   Table of contents    </w:t>
      </w:r>
      <w:r>
        <w:t xml:space="preserve">   Title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features </dc:title>
  <dcterms:created xsi:type="dcterms:W3CDTF">2021-10-11T18:39:14Z</dcterms:created>
  <dcterms:modified xsi:type="dcterms:W3CDTF">2021-10-11T18:39:14Z</dcterms:modified>
</cp:coreProperties>
</file>