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Textile Fibres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Leather    </w:t>
      </w:r>
      <w:r>
        <w:t xml:space="preserve">   Merino    </w:t>
      </w:r>
      <w:r>
        <w:t xml:space="preserve">   Angora    </w:t>
      </w:r>
      <w:r>
        <w:t xml:space="preserve">   Bamboo    </w:t>
      </w:r>
      <w:r>
        <w:t xml:space="preserve">   Kapok    </w:t>
      </w:r>
      <w:r>
        <w:t xml:space="preserve">   Coir    </w:t>
      </w:r>
      <w:r>
        <w:t xml:space="preserve">   Jute    </w:t>
      </w:r>
      <w:r>
        <w:t xml:space="preserve">   Flax    </w:t>
      </w:r>
      <w:r>
        <w:t xml:space="preserve">   Spandex    </w:t>
      </w:r>
      <w:r>
        <w:t xml:space="preserve">   Polyester    </w:t>
      </w:r>
      <w:r>
        <w:t xml:space="preserve">   Nylon    </w:t>
      </w:r>
      <w:r>
        <w:t xml:space="preserve">   Kevlar    </w:t>
      </w:r>
      <w:r>
        <w:t xml:space="preserve">   Acrylic    </w:t>
      </w:r>
      <w:r>
        <w:t xml:space="preserve">   Rayon    </w:t>
      </w:r>
      <w:r>
        <w:t xml:space="preserve">   Hemp    </w:t>
      </w:r>
      <w:r>
        <w:t xml:space="preserve">   Cotton    </w:t>
      </w:r>
      <w:r>
        <w:t xml:space="preserve">   Acetate    </w:t>
      </w:r>
      <w:r>
        <w:t xml:space="preserve">   Wool    </w:t>
      </w:r>
      <w:r>
        <w:t xml:space="preserve">   Silk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Fibres</dc:title>
  <dcterms:created xsi:type="dcterms:W3CDTF">2021-10-11T18:40:17Z</dcterms:created>
  <dcterms:modified xsi:type="dcterms:W3CDTF">2021-10-11T18:40:17Z</dcterms:modified>
</cp:coreProperties>
</file>