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 Terms To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threads that run parallel to the selvedge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crosswise threads of the fabric.  The true bias makes a 45°angle with the straight threads and is stretchy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strong outside edge of a piece of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special type of cotton used for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cloth formed from yarns being woven or knitted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raised surface of a fabric that may pick up the light differently when held in various positions and traps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raw material (single thread) such as cotton, wool, or silk which is spun into a yarn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 or thick yarns are twisted together to varying thicknesses, especially common in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threads that run from selvedge to selvedge, across the width of the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fibres spun together to make a long strand suitable for making into material (fabric)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Usually indicated by an arrow on patterns to show the direction to place them on the fabric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Terms To Know</dc:title>
  <dcterms:created xsi:type="dcterms:W3CDTF">2021-10-11T18:39:28Z</dcterms:created>
  <dcterms:modified xsi:type="dcterms:W3CDTF">2021-10-11T18:39:28Z</dcterms:modified>
</cp:coreProperties>
</file>