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Textile induststry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second machine made in 1764?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much did children  get paid?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type of factory worker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they make in the factory?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invented the water frame?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 was the first machine made in the 1764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long was the work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they get chest diseases?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did they fit in all of the levels in the factory?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age could children start working?  after the factory 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year was the factory act enforced?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meal didn't they get?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 induststry </dc:title>
  <dcterms:created xsi:type="dcterms:W3CDTF">2021-10-11T18:39:35Z</dcterms:created>
  <dcterms:modified xsi:type="dcterms:W3CDTF">2021-10-11T18:39:35Z</dcterms:modified>
</cp:coreProperties>
</file>