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Textiles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Holds fabric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for hand or machine sewing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Cotton ___________ easily and will require ironing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fibre is your fabric for your boxer shorts?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for drawing striaght lines or measuring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________ is 1.5cm.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 place the reel of thread on this to thread the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Name the 6th item you need to take to the sewing machine: pin cushion, thread, bobbin, scissors, fabric and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bottom thread which comes off the small green plastic disk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the item you use to remove stitching from your sewing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stitch length for a straight stitch?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pencil used for marking on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the piece of equipment you use to prevent the edge of fabric from fraying?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for cutting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advantage of cotton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Cotton is __________ to wear and suitable for 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Equipment used for pressing a garment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line do you follow on the sewing machine to sew a seam?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Textiles</dc:title>
  <dcterms:created xsi:type="dcterms:W3CDTF">2021-10-11T18:39:13Z</dcterms:created>
  <dcterms:modified xsi:type="dcterms:W3CDTF">2021-10-11T18:39:13Z</dcterms:modified>
</cp:coreProperties>
</file>