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thread or filament from which a vegetable tissue, mineral substance, or textile is formed.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loop of thread or yarn resulting from a single pass or movement of the needle in sewing, knitting, or crocheting.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fine, strong, soft lustrous fabric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fasten, or repair (something) by making stitches with a needle and thread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very fine slender piece of polished metal with a point at one 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consisting of threads of cotton, hemp, or other material twisted together to form a thin length.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cloth produced by weaving or knitting textile fibres.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kind of cloth made by rolling and pressing wool or another suitable textile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soft white fibrous substance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long, thin strand of cotton, nylon, or other fibres used in sewing or weaving.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kind of cloth made by rolling and pressing wool or another suitable textile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2021-10-11T18:40:51Z</dcterms:created>
  <dcterms:modified xsi:type="dcterms:W3CDTF">2021-10-11T18:40:51Z</dcterms:modified>
</cp:coreProperties>
</file>