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Textiles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Looks like a ladder when sown on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Natural fiber that most commonly comes from the fleece of a sheep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Woven Fabric,lustourous on one side,matte on the other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Like a Running Stich but continuous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Like a Forward stich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Cloth produced by weaving or knitting textile fibre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Fabric made of more then one fibre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Flexible,synthetic fiber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High strength fabric and fibre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Used on the hem of a blanket (13)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to hem fabric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Woven fabric made of silk, nylon, acetate, or rayon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Fine blend of polyester or nylon firbres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Natural fibre that is in most clothes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Same as the running stitch, but with longer stitches (13)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Straight Line (13)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 of needle and thread 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Act of interlacing threads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Fibre made by silkworm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Like sewing 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Netlike ornamental fabric made by looping, twisting, or knitting thread in patterns (4)</w:t>
            </w:r>
          </w:p>
        </w:tc>
      </w:tr>
    </w:tbl>
    <w:p>
      <w:pPr>
        <w:pStyle w:val="WordBankMedium"/>
      </w:pPr>
      <w:r>
        <w:t xml:space="preserve">   BackStitch    </w:t>
      </w:r>
      <w:r>
        <w:t xml:space="preserve">   ChainStitch    </w:t>
      </w:r>
      <w:r>
        <w:t xml:space="preserve">   RunningStitch    </w:t>
      </w:r>
      <w:r>
        <w:t xml:space="preserve">   PlainWeave     </w:t>
      </w:r>
      <w:r>
        <w:t xml:space="preserve">   BastingStitch    </w:t>
      </w:r>
      <w:r>
        <w:t xml:space="preserve">   SlipStitch    </w:t>
      </w:r>
      <w:r>
        <w:t xml:space="preserve">   BlanketStitch    </w:t>
      </w:r>
      <w:r>
        <w:t xml:space="preserve">   Blend    </w:t>
      </w:r>
      <w:r>
        <w:t xml:space="preserve">   Cotten    </w:t>
      </w:r>
      <w:r>
        <w:t xml:space="preserve">   Microfibre    </w:t>
      </w:r>
      <w:r>
        <w:t xml:space="preserve">   Sewing    </w:t>
      </w:r>
      <w:r>
        <w:t xml:space="preserve">   Weaving    </w:t>
      </w:r>
      <w:r>
        <w:t xml:space="preserve">   Fabric    </w:t>
      </w:r>
      <w:r>
        <w:t xml:space="preserve">   Sew    </w:t>
      </w:r>
      <w:r>
        <w:t xml:space="preserve">   Nylon    </w:t>
      </w:r>
      <w:r>
        <w:t xml:space="preserve">   Polyester    </w:t>
      </w:r>
      <w:r>
        <w:t xml:space="preserve">   Satin    </w:t>
      </w:r>
      <w:r>
        <w:t xml:space="preserve">   Silk    </w:t>
      </w:r>
      <w:r>
        <w:t xml:space="preserve">   Velvet    </w:t>
      </w:r>
      <w:r>
        <w:t xml:space="preserve">   Wool    </w:t>
      </w:r>
      <w:r>
        <w:t xml:space="preserve">   Lace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Textiles</dc:title>
  <dcterms:created xsi:type="dcterms:W3CDTF">2021-10-11T18:40:58Z</dcterms:created>
  <dcterms:modified xsi:type="dcterms:W3CDTF">2021-10-11T18:40:58Z</dcterms:modified>
</cp:coreProperties>
</file>