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Textiles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stitch    </w:t>
      </w:r>
      <w:r>
        <w:t xml:space="preserve">   embroidery    </w:t>
      </w:r>
      <w:r>
        <w:t xml:space="preserve">   wool    </w:t>
      </w:r>
      <w:r>
        <w:t xml:space="preserve">   tweed    </w:t>
      </w:r>
      <w:r>
        <w:t xml:space="preserve">   seersucker    </w:t>
      </w:r>
      <w:r>
        <w:t xml:space="preserve">   polyester    </w:t>
      </w:r>
      <w:r>
        <w:t xml:space="preserve">   linen    </w:t>
      </w:r>
      <w:r>
        <w:t xml:space="preserve">   Calico    </w:t>
      </w:r>
      <w:r>
        <w:t xml:space="preserve">   sew    </w:t>
      </w:r>
      <w:r>
        <w:t xml:space="preserve">   tack    </w:t>
      </w:r>
      <w:r>
        <w:t xml:space="preserve">   cotton    </w:t>
      </w:r>
      <w:r>
        <w:t xml:space="preserve">   ribbon    </w:t>
      </w:r>
      <w:r>
        <w:t xml:space="preserve">   thimble    </w:t>
      </w:r>
      <w:r>
        <w:t xml:space="preserve">   needle    </w:t>
      </w:r>
      <w:r>
        <w:t xml:space="preserve">   silk    </w:t>
      </w:r>
      <w:r>
        <w:t xml:space="preserve">   scissors    </w:t>
      </w:r>
      <w:r>
        <w:t xml:space="preserve">   fabric    </w:t>
      </w:r>
      <w:r>
        <w:t xml:space="preserve">   pin    </w:t>
      </w:r>
      <w:r>
        <w:t xml:space="preserve">   bobbin    </w:t>
      </w:r>
      <w:r>
        <w:t xml:space="preserve">   textiles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Textiles </dc:title>
  <dcterms:created xsi:type="dcterms:W3CDTF">2021-10-11T18:39:20Z</dcterms:created>
  <dcterms:modified xsi:type="dcterms:W3CDTF">2021-10-11T18:39:20Z</dcterms:modified>
</cp:coreProperties>
</file>