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embellish    </w:t>
      </w:r>
      <w:r>
        <w:t xml:space="preserve">   symmetry    </w:t>
      </w:r>
      <w:r>
        <w:t xml:space="preserve">   colour theory    </w:t>
      </w:r>
      <w:r>
        <w:t xml:space="preserve">   Sewing    </w:t>
      </w:r>
      <w:r>
        <w:t xml:space="preserve">   Hearts    </w:t>
      </w:r>
      <w:r>
        <w:t xml:space="preserve">   Pop Art    </w:t>
      </w:r>
      <w:r>
        <w:t xml:space="preserve">   Jim Dine    </w:t>
      </w:r>
      <w:r>
        <w:t xml:space="preserve">   Stab Technique    </w:t>
      </w:r>
      <w:r>
        <w:t xml:space="preserve">   Blanket Stitch    </w:t>
      </w:r>
      <w:r>
        <w:t xml:space="preserve">   French Knots    </w:t>
      </w:r>
      <w:r>
        <w:t xml:space="preserve">   Chain    </w:t>
      </w:r>
      <w:r>
        <w:t xml:space="preserve">   Running Stitch    </w:t>
      </w:r>
      <w:r>
        <w:t xml:space="preserve">   Fabric    </w:t>
      </w:r>
      <w:r>
        <w:t xml:space="preserve">   Pattern    </w:t>
      </w:r>
      <w:r>
        <w:t xml:space="preserve">   pins    </w:t>
      </w:r>
      <w:r>
        <w:t xml:space="preserve">   Needle    </w:t>
      </w:r>
      <w:r>
        <w:t xml:space="preserve">   Floss    </w:t>
      </w:r>
      <w:r>
        <w:t xml:space="preserve">   Applique    </w:t>
      </w:r>
      <w:r>
        <w:t xml:space="preserve">   Scissors    </w:t>
      </w:r>
      <w:r>
        <w:t xml:space="preserve">   Textiles    </w:t>
      </w:r>
      <w:r>
        <w:t xml:space="preserve">   Embroidery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</dc:title>
  <dcterms:created xsi:type="dcterms:W3CDTF">2021-10-11T18:39:32Z</dcterms:created>
  <dcterms:modified xsi:type="dcterms:W3CDTF">2021-10-11T18:39:32Z</dcterms:modified>
</cp:coreProperties>
</file>