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wool    </w:t>
      </w:r>
      <w:r>
        <w:t xml:space="preserve">   cotton    </w:t>
      </w:r>
      <w:r>
        <w:t xml:space="preserve">   dt    </w:t>
      </w:r>
      <w:r>
        <w:t xml:space="preserve">   figures    </w:t>
      </w:r>
      <w:r>
        <w:t xml:space="preserve">   dress    </w:t>
      </w:r>
      <w:r>
        <w:t xml:space="preserve">   sketch    </w:t>
      </w:r>
      <w:r>
        <w:t xml:space="preserve">   imaginative    </w:t>
      </w:r>
      <w:r>
        <w:t xml:space="preserve">   scissors    </w:t>
      </w:r>
      <w:r>
        <w:t xml:space="preserve">   analsye    </w:t>
      </w:r>
      <w:r>
        <w:t xml:space="preserve">   creative    </w:t>
      </w:r>
      <w:r>
        <w:t xml:space="preserve">   sewingmachine    </w:t>
      </w:r>
      <w:r>
        <w:t xml:space="preserve">   fabric    </w:t>
      </w:r>
      <w:r>
        <w:t xml:space="preserve">   materials    </w:t>
      </w:r>
      <w:r>
        <w:t xml:space="preserve">   colours    </w:t>
      </w:r>
      <w:r>
        <w:t xml:space="preserve">   making    </w:t>
      </w:r>
      <w:r>
        <w:t xml:space="preserve">   mrshouston    </w:t>
      </w:r>
      <w:r>
        <w:t xml:space="preserve">   thread    </w:t>
      </w:r>
      <w:r>
        <w:t xml:space="preserve">   needle    </w:t>
      </w:r>
      <w:r>
        <w:t xml:space="preserve">   sewing    </w:t>
      </w:r>
      <w:r>
        <w:t xml:space="preserve">   textiles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2021-10-11T18:39:47Z</dcterms:created>
  <dcterms:modified xsi:type="dcterms:W3CDTF">2021-10-11T18:39:47Z</dcterms:modified>
</cp:coreProperties>
</file>