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Textiles A-E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decoration made by cutting shapes out of fabric and attaching them on top of another piece of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method of cleaning fabric using solvents instead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studying something carefully to discover and evaluate its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buys something to use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a fabric falls or hangs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things that can be stretched and return to their original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non-woven fabric made from fibres held together by glue stitching or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list of characteristics that a product should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fibres and fabrics that will soak up moisture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yarn made by combining two or more types of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finish applied to fabrics using heavy heated rollers which squash the fabric, making it smooth and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something to pieces to see how it was put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producing something with the minimum  amount of time, energy or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who's paying for a service such as clothing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way something has been put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can be broken down by bacteria and other organisms and will break down quickly in landfill 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production method used to make a specific number of identical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describes an object or material that is easily broken or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pre-manufactured parts that are added to fabrics to make textile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computer-aided design directly linked to computer-aided manufacture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A-E</dc:title>
  <dcterms:created xsi:type="dcterms:W3CDTF">2021-10-11T18:39:23Z</dcterms:created>
  <dcterms:modified xsi:type="dcterms:W3CDTF">2021-10-11T18:39:23Z</dcterms:modified>
</cp:coreProperties>
</file>