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Textiles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Implement used by tailors to mark out a design or shape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Component used to close long edges securely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Type of stitch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Useful tool for undoing machine stitches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Patch of fabric that holds things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Name of the hole in a needle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Neatened edge of woven fabric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Measuring tool used by dressmakers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Sharp tool that holds fabric and paper together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Luxurious type of cotton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Scissors used to neaten an edge of fabric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Technique used to loop together long lengths of wool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Method of sewing that holds materials together temporarily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Sharp tool that carries thread through fabric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Type of stuffing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Skill used to join pieces of material</w:t>
            </w:r>
          </w:p>
        </w:tc>
      </w:tr>
    </w:tbl>
    <w:p>
      <w:pPr>
        <w:pStyle w:val="WordBankMedium"/>
      </w:pPr>
      <w:r>
        <w:t xml:space="preserve">   selvedge    </w:t>
      </w:r>
      <w:r>
        <w:t xml:space="preserve">   velvet    </w:t>
      </w:r>
      <w:r>
        <w:t xml:space="preserve">   needle    </w:t>
      </w:r>
      <w:r>
        <w:t xml:space="preserve">   pin    </w:t>
      </w:r>
      <w:r>
        <w:t xml:space="preserve">   tailors chalk    </w:t>
      </w:r>
      <w:r>
        <w:t xml:space="preserve">   sewing    </w:t>
      </w:r>
      <w:r>
        <w:t xml:space="preserve">   Pinking shears    </w:t>
      </w:r>
      <w:r>
        <w:t xml:space="preserve">   quick unpick    </w:t>
      </w:r>
      <w:r>
        <w:t xml:space="preserve">   tape measure    </w:t>
      </w:r>
      <w:r>
        <w:t xml:space="preserve">   Kapok    </w:t>
      </w:r>
      <w:r>
        <w:t xml:space="preserve">   zip    </w:t>
      </w:r>
      <w:r>
        <w:t xml:space="preserve">   tacking    </w:t>
      </w:r>
      <w:r>
        <w:t xml:space="preserve">   pocket    </w:t>
      </w:r>
      <w:r>
        <w:t xml:space="preserve">   eye    </w:t>
      </w:r>
      <w:r>
        <w:t xml:space="preserve">   chain stitch    </w:t>
      </w:r>
      <w:r>
        <w:t xml:space="preserve">   knitting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Textiles Puzzle</dc:title>
  <dcterms:created xsi:type="dcterms:W3CDTF">2021-10-11T18:40:06Z</dcterms:created>
  <dcterms:modified xsi:type="dcterms:W3CDTF">2021-10-11T18:40:06Z</dcterms:modified>
</cp:coreProperties>
</file>