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Textiles, Window Treatments &amp; Soft Goods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 blanket, often quilted and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Considered a commodity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thicker fabrics and are lined to block out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Increases luster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Creates an applied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Bonds two or three layers of fabric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 the least amount of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Usually small and folded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Folds up in accordion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Forces texture onto the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Bulky window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Removes color from the fiber.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Adds resin to the surface to make the fabric shinier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Textiles, Window Treatments &amp; Soft Goods</dc:title>
  <dcterms:created xsi:type="dcterms:W3CDTF">2021-10-11T18:41:16Z</dcterms:created>
  <dcterms:modified xsi:type="dcterms:W3CDTF">2021-10-11T18:41:16Z</dcterms:modified>
</cp:coreProperties>
</file>