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Textiles Wordsearch: Hw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Specification    </w:t>
      </w:r>
      <w:r>
        <w:t xml:space="preserve">   Stitching    </w:t>
      </w:r>
      <w:r>
        <w:t xml:space="preserve">   Applique    </w:t>
      </w:r>
      <w:r>
        <w:t xml:space="preserve">   Blanket Stitch    </w:t>
      </w:r>
      <w:r>
        <w:t xml:space="preserve">   Design    </w:t>
      </w:r>
      <w:r>
        <w:t xml:space="preserve">   Aesthetics    </w:t>
      </w:r>
      <w:r>
        <w:t xml:space="preserve">   Pattern    </w:t>
      </w:r>
      <w:r>
        <w:t xml:space="preserve">   Printing    </w:t>
      </w:r>
      <w:r>
        <w:t xml:space="preserve">   Laminating    </w:t>
      </w:r>
      <w:r>
        <w:t xml:space="preserve">   Linen    </w:t>
      </w:r>
      <w:r>
        <w:t xml:space="preserve">   Knitted    </w:t>
      </w:r>
      <w:r>
        <w:t xml:space="preserve">   Woven    </w:t>
      </w:r>
      <w:r>
        <w:t xml:space="preserve">   Textiles    </w:t>
      </w:r>
      <w:r>
        <w:t xml:space="preserve">   Fabric    </w:t>
      </w:r>
      <w:r>
        <w:t xml:space="preserve">   Monsters    </w:t>
      </w:r>
      <w:r>
        <w:t xml:space="preserve">   Wool    </w:t>
      </w:r>
      <w:r>
        <w:t xml:space="preserve">   Material    </w:t>
      </w:r>
      <w:r>
        <w:t xml:space="preserve">   Puggly    </w:t>
      </w:r>
      <w:r>
        <w:t xml:space="preserve">   Cotton    </w:t>
      </w:r>
      <w:r>
        <w:t xml:space="preserve">   Pin    </w:t>
      </w:r>
      <w:r>
        <w:t xml:space="preserve">   Sewing Machine    </w:t>
      </w:r>
      <w:r>
        <w:t xml:space="preserve">   Needle    </w:t>
      </w:r>
      <w:r>
        <w:t xml:space="preserve">   Felt    </w:t>
      </w:r>
      <w:r>
        <w:t xml:space="preserve">   Leather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Wordsearch: Hw</dc:title>
  <dcterms:created xsi:type="dcterms:W3CDTF">2021-10-11T18:39:19Z</dcterms:created>
  <dcterms:modified xsi:type="dcterms:W3CDTF">2021-10-11T18:39:19Z</dcterms:modified>
</cp:coreProperties>
</file>