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polyester    </w:t>
      </w:r>
      <w:r>
        <w:t xml:space="preserve">   fleece    </w:t>
      </w:r>
      <w:r>
        <w:t xml:space="preserve">   cotton    </w:t>
      </w:r>
      <w:r>
        <w:t xml:space="preserve">   embroidery    </w:t>
      </w:r>
      <w:r>
        <w:t xml:space="preserve">   scissors    </w:t>
      </w:r>
      <w:r>
        <w:t xml:space="preserve">   Shears    </w:t>
      </w:r>
      <w:r>
        <w:t xml:space="preserve">   material    </w:t>
      </w:r>
      <w:r>
        <w:t xml:space="preserve">   sewing machine    </w:t>
      </w:r>
      <w:r>
        <w:t xml:space="preserve">   sewing     </w:t>
      </w:r>
      <w:r>
        <w:t xml:space="preserve">   bobbin    </w:t>
      </w:r>
      <w:r>
        <w:t xml:space="preserve">   thread    </w:t>
      </w:r>
      <w:r>
        <w:t xml:space="preserve">   needle    </w:t>
      </w:r>
      <w:r>
        <w:t xml:space="preserve">   fabric    </w:t>
      </w:r>
      <w:r>
        <w:t xml:space="preserve">   bondaweb    </w:t>
      </w:r>
      <w:r>
        <w:t xml:space="preserve">   Stitch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</dc:title>
  <dcterms:created xsi:type="dcterms:W3CDTF">2021-10-11T18:39:09Z</dcterms:created>
  <dcterms:modified xsi:type="dcterms:W3CDTF">2021-10-11T18:39:09Z</dcterms:modified>
</cp:coreProperties>
</file>