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Textles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thread    </w:t>
      </w:r>
      <w:r>
        <w:t xml:space="preserve">   hessian    </w:t>
      </w:r>
      <w:r>
        <w:t xml:space="preserve">   pins    </w:t>
      </w:r>
      <w:r>
        <w:t xml:space="preserve">   needle    </w:t>
      </w:r>
      <w:r>
        <w:t xml:space="preserve">   scissors    </w:t>
      </w:r>
      <w:r>
        <w:t xml:space="preserve">   pekinese    </w:t>
      </w:r>
      <w:r>
        <w:t xml:space="preserve">   iron    </w:t>
      </w:r>
      <w:r>
        <w:t xml:space="preserve">   lace    </w:t>
      </w:r>
      <w:r>
        <w:t xml:space="preserve">   whipped    </w:t>
      </w:r>
      <w:r>
        <w:t xml:space="preserve">   backstitch    </w:t>
      </w:r>
      <w:r>
        <w:t xml:space="preserve">   felt    </w:t>
      </w:r>
      <w:r>
        <w:t xml:space="preserve">   evaluation    </w:t>
      </w:r>
      <w:r>
        <w:t xml:space="preserve">   embellishment    </w:t>
      </w:r>
      <w:r>
        <w:t xml:space="preserve">   embroidery    </w:t>
      </w:r>
      <w:r>
        <w:t xml:space="preserve">   design    </w:t>
      </w:r>
      <w:r>
        <w:t xml:space="preserve">   stitch    </w:t>
      </w:r>
      <w:r>
        <w:t xml:space="preserve">   decorative    </w:t>
      </w:r>
      <w:r>
        <w:t xml:space="preserve">   construction    </w:t>
      </w:r>
      <w:r>
        <w:t xml:space="preserve">   colour    </w:t>
      </w:r>
      <w:r>
        <w:t xml:space="preserve">   fabrics    </w:t>
      </w:r>
      <w:r>
        <w:t xml:space="preserve">   applique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Textles Key Words</dc:title>
  <dcterms:created xsi:type="dcterms:W3CDTF">2021-10-11T18:40:40Z</dcterms:created>
  <dcterms:modified xsi:type="dcterms:W3CDTF">2021-10-11T18:40:40Z</dcterms:modified>
</cp:coreProperties>
</file>