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Tezcatlipoca: Capítulos 4 - 5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Capítulo 4: ¿Qué encontraron en el clóset de Liliana? (2 palabras: 3, 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Capítulo 5: ¿Cómo se sentía Casanova en el dormitorio de Liliana?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Capítulo 4: A la esposa de Rodríguez le interesaba los artefactos viejos. ¿Es porque era estudiante de qué?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Capítulo 5: Esta persona llamó a Rodríguez cuando estaba en la casa Peña. (2 palabras: 2, 7)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Capítulo 5: ¿Qué olía Casanova en el dormitorio de Liliana?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Capítulo 4: ¿Cómo parecía la madre de Dolores cuando llegaron el detective y el periodista a su casa?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Capítulo 5: ¿Qué tenían en los pulmones de las dos chicas?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Capítulo 4: ¿Qué encontraron Rodríguez y Casanova en el dormitorio de Dolores?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Capítulo 5: ¿Dolores Peña fumaba? (Sí o no)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Capítulo 4: ¿Liliana y Dolores eran primas? (Sí o no)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Tezcatlipoca: Capítulos 4 - 5</dc:title>
  <dcterms:created xsi:type="dcterms:W3CDTF">2021-10-11T18:41:18Z</dcterms:created>
  <dcterms:modified xsi:type="dcterms:W3CDTF">2021-10-11T18:41:18Z</dcterms:modified>
</cp:coreProperties>
</file>