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 Beast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better    </w:t>
      </w:r>
      <w:r>
        <w:t xml:space="preserve">   lost    </w:t>
      </w:r>
      <w:r>
        <w:t xml:space="preserve">   toppers    </w:t>
      </w:r>
      <w:r>
        <w:t xml:space="preserve">   heartbroken    </w:t>
      </w:r>
      <w:r>
        <w:t xml:space="preserve">   strawberry    </w:t>
      </w:r>
      <w:r>
        <w:t xml:space="preserve">   tangerine    </w:t>
      </w:r>
      <w:r>
        <w:t xml:space="preserve">   entertainment    </w:t>
      </w:r>
      <w:r>
        <w:t xml:space="preserve">   booger    </w:t>
      </w:r>
      <w:r>
        <w:t xml:space="preserve">   uber    </w:t>
      </w:r>
      <w:r>
        <w:t xml:space="preserve">   gangbangers    </w:t>
      </w:r>
      <w:r>
        <w:t xml:space="preserve">   squad    </w:t>
      </w:r>
      <w:r>
        <w:t xml:space="preserve">   asshole    </w:t>
      </w:r>
      <w:r>
        <w:t xml:space="preserve">   pokemon    </w:t>
      </w:r>
      <w:r>
        <w:t xml:space="preserve">   jacks    </w:t>
      </w:r>
      <w:r>
        <w:t xml:space="preserve">   slytherin    </w:t>
      </w:r>
      <w:r>
        <w:t xml:space="preserve">   sick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 Beast</dc:title>
  <dcterms:created xsi:type="dcterms:W3CDTF">2021-10-11T18:39:55Z</dcterms:created>
  <dcterms:modified xsi:type="dcterms:W3CDTF">2021-10-11T18:39:55Z</dcterms:modified>
</cp:coreProperties>
</file>