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Better    </w:t>
      </w:r>
      <w:r>
        <w:t xml:space="preserve">   Lost    </w:t>
      </w:r>
      <w:r>
        <w:t xml:space="preserve">   Toppers    </w:t>
      </w:r>
      <w:r>
        <w:t xml:space="preserve">   Strawberry    </w:t>
      </w:r>
      <w:r>
        <w:t xml:space="preserve">   Tangerine    </w:t>
      </w:r>
      <w:r>
        <w:t xml:space="preserve">   Slippery    </w:t>
      </w:r>
      <w:r>
        <w:t xml:space="preserve">   Booger    </w:t>
      </w:r>
      <w:r>
        <w:t xml:space="preserve">   Uber    </w:t>
      </w:r>
      <w:r>
        <w:t xml:space="preserve">   Gangbangers    </w:t>
      </w:r>
      <w:r>
        <w:t xml:space="preserve">   Squad    </w:t>
      </w:r>
      <w:r>
        <w:t xml:space="preserve">   Asshole    </w:t>
      </w:r>
      <w:r>
        <w:t xml:space="preserve">   Pokemon    </w:t>
      </w:r>
      <w:r>
        <w:t xml:space="preserve">   Jacks    </w:t>
      </w:r>
      <w:r>
        <w:t xml:space="preserve">   Slytherin    </w:t>
      </w:r>
      <w:r>
        <w:t xml:space="preserve">   Sick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 Beast</dc:title>
  <dcterms:created xsi:type="dcterms:W3CDTF">2021-10-11T18:39:54Z</dcterms:created>
  <dcterms:modified xsi:type="dcterms:W3CDTF">2021-10-11T18:39:54Z</dcterms:modified>
</cp:coreProperties>
</file>