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Thai Food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Jasmine rice    </w:t>
      </w:r>
      <w:r>
        <w:t xml:space="preserve">   Mussaman curry    </w:t>
      </w:r>
      <w:r>
        <w:t xml:space="preserve">   Vegetable Tempura    </w:t>
      </w:r>
      <w:r>
        <w:t xml:space="preserve">   Tom ya chicken    </w:t>
      </w:r>
      <w:r>
        <w:t xml:space="preserve">   Wonton soup    </w:t>
      </w:r>
      <w:r>
        <w:t xml:space="preserve">   Thai fish cakes    </w:t>
      </w:r>
      <w:r>
        <w:t xml:space="preserve">   Pad cha lamb    </w:t>
      </w:r>
      <w:r>
        <w:t xml:space="preserve">   peanut sauce    </w:t>
      </w:r>
      <w:r>
        <w:t xml:space="preserve">   Roti bread    </w:t>
      </w:r>
      <w:r>
        <w:t xml:space="preserve">   Kai yang    </w:t>
      </w:r>
      <w:r>
        <w:t xml:space="preserve">   Yam    </w:t>
      </w:r>
      <w:r>
        <w:t xml:space="preserve">   Phat kaphrao    </w:t>
      </w:r>
      <w:r>
        <w:t xml:space="preserve">   Khao soi    </w:t>
      </w:r>
      <w:r>
        <w:t xml:space="preserve">   Green curry    </w:t>
      </w:r>
      <w:r>
        <w:t xml:space="preserve">   Som tam    </w:t>
      </w:r>
      <w:r>
        <w:t xml:space="preserve">   Laap    </w:t>
      </w:r>
      <w:r>
        <w:t xml:space="preserve">   Tom yam    </w:t>
      </w:r>
      <w:r>
        <w:t xml:space="preserve">   Pad Thai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Thai Food</dc:title>
  <dcterms:created xsi:type="dcterms:W3CDTF">2021-10-11T18:40:12Z</dcterms:created>
  <dcterms:modified xsi:type="dcterms:W3CDTF">2021-10-11T18:40:12Z</dcterms:modified>
</cp:coreProperties>
</file>