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Thank you Mr. Falker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mean,overbearing person who habitually badgers, teases and intimidates smaller or weaker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humming, noisy, busy, filled with excitement, whispering about something new and exciting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stylish, sophisticated, fancy, fashionable, classy, beautiful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galloped, leaped, jumped, raced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smart, genius, intelligent, clever, impressive, skillful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irritate, make fun,or provoke with persistent petty distractions or other annoyance, often in sport.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state of knowing information, facts, or principles gained by sight, study or experience.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stuttered, tripped (messed up the words), made mistakes, looked clumsy, hesitated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flaws, weakness, failure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cleverness, slyness, craftiness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Worth remembering; notable; easily remembered.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wished for, desired, wanted, ache for, yearn for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Mr. Falker</dc:title>
  <dcterms:created xsi:type="dcterms:W3CDTF">2021-10-11T18:40:39Z</dcterms:created>
  <dcterms:modified xsi:type="dcterms:W3CDTF">2021-10-11T18:40:39Z</dcterms:modified>
</cp:coreProperties>
</file>